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f7994" w14:textId="19f79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19 апреля 2016 года № 28/13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Признать утратившим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Карагандинской области от 29 июля 2014 года № 40/07 "Об утверждении регламента государственной услуги "Субсидирование стоимости услуг по подаче воды сельскохозяйственным товаропроизводителям" (зарегистрировано в Реестре государственной регистрации нормативных правовых актов за № 2724, опубликовано в информационно-правовой системе "Әділет" 8 сентября 2014 года, в газетах "Индустриальная Караганда" № 157-158 (21678-21679) от 9 сентября 2014 года и "Орталық Қазақстан" № 171-172 (21806) от 9 сентября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28 декабря 2012 года № 66/01 "Об утверждении регламентов электронных государственных услуг" (зарегистрировано в Реестре государственной регистрации нормативных правовых актов за № 2143, опубликовано в газетах "Индустриальная Караганда" № 15-16 (21348-21349) от 9 февраля 2013 года и "Орталық Қазақстан" № 20-21-22 (21445) от 9 февраля 2013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