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a459" w14:textId="b87a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Жезказган от 25 февраля 2015 года № 05/08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21 июля 2016 года № 20/17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Жезказган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25 февраля 2015 года № 05/08 "Об утверждении Положения государственного учреждения "Отдел ветеринарии города Жезказгана" (зарегистрировано в Реестре государственной регистрации нормативных правовых актов за № 3086, опубликовано 10 апреля 2015 года в газетах "Сарыарқа" № 15 (7923), "Жезказганская правда" № 15 (65)).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города Жезказгана Мухамбедина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