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45b5" w14:textId="7804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Темиртау от 23 сентября 2015 года № 38/2 "Об организации выездной торговли в городе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25 февраля 2016 года № 8/7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23 сентября 2015 года № 38/2 "Об организации выездной торговли в городе Темиртау" (зарегистрировано в Реестре государственной регистрации нормативных правовых актов под № 3469, опубликовано 5 ноября 2015 года в информационно – правовой системе "Әділет", 4 ноября 2015 года в газете "Темиртауский рабочий", № 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Костюшина Владимира Анатольевича.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