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728c0" w14:textId="40728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города Темиртау от 2 апреля 2015 года № 13/1 "Об утверждении методики ежегодной оценки деятельности административных государственных служащих корпуса "Б" исполнительных органов, финансируемых из бюджета города Темиртау"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Темиртау Карагандинской области от 10 марта 2016 года № 10/1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1998 года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Темиртау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Темиртау от 2 апреля 2015 года № 13/1 "Об утверждении методики ежегодной оценки деятельности административных государственных служащих корпуса "Б" исполнительных органов, финансируемых из бюджета города Темиртау" (зарегистрировано в Реестре государственной регистрации нормативных правовых актов под № 3169, опубликовано 5 мая 2015 года в информационно-правовой системе "Әділет", 8 мая 2015 года в газете "Құрыш қала kz", № 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руководителя государственного учреждения "Аппарат акима города Темиртау" Куринную Татьяну Михайловну.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