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cfc7" w14:textId="e87c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Бухар-Жырауского района Карагандинской области от 3 июня 2016 года № 16/17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следующие нижеперечисленные постановления акимата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26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19/03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по некробактериозу в поселке Г. Мустафина на станции Нуринская" (зарегистрировано в Реестре государственной регистрации нормативных правовых актов за № 8-11-98, опубликовано в районной газете "Сарыарқа" от 21 августа 2010 № 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12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21/01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по некробактериозу на территории Кызылкаинского аульного округа" (зарегистрировано в Реестре государственной регистрации нормативных правовых актов за № 8-11-99, опубликовано в районной газете "Сарыарқа" от 4 сентября 2010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исполняющую обязанности руководителя аппарата акима района Шайкенову Алию Елубаевну.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