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1e4c" w14:textId="d651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 некоторых нормативных правовых актов акимата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22 апреля 2016 года № 37/05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Законов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письма заместителя руководителя Департамента юстиции Карагандинской области Н. Кенжебаевой от 12.04.2016 года № 8-3/1663,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Считать утратившим силу некоторых нормативных правовых актов акимата Жанааркинского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12 февраля 2015 года № 11/01 "Об утверждении Положения государственного учреждения "Аппарат акима Жанааркинского района" (зарегистрировано в Реестре государственной регистрации нормативных правовых актов № 3012, опубликовано в газете "Жаңаарқа" от 14 марта 2015 года № 14-15 (9648), в информационно-правовой системе "Әділет" 16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19 февраля 2015 года № 12/01 "Об утверждении Положения государственного учреждения "Отдел физической культуры и спорта Жанааркинского района" (зарегистрировано в Реестре государственной регистрации нормативных правовых актов № 3047, опубликовано в газете "Жаңаарқа" от 28 марта 2015 года № 17-18 (9667-9668), в информационно-правовой системе "Әділет" 16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5 марта 2015 года № 14/01 "Об утверждении Положения государственного учреждения "Отдел ветеринарии Жанааркинского района" (зарегистрировано в Реестре государственной регистрации нормативных правовых актов № 3040, опубликовано в газете "Жаңаарқа" от 21 марта 2015 года № 16 (9666), в информационно-правовой системе "Әділет" 16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18 марта 2015 года № 20/01 "Об утверждении Положения государственного учреждения "Отдел образования Жанааркинского района" (зарегистрировано в Реестре государственной регистрации нормативных правовых актов № 3137, опубликовано в газете "Жаңаарқа" от 18 апреля 2015 года № 21-22 (9671-9672), в информационно-правовой системе "Әділет" 16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20 марта 2015 года № 22/01 "Об утверждении Положения государственного учреждения "Отдел сельского хозяйства Жанааркинского района" (зарегистрировано в Реестре государственной регистрации нормативных правовых актов № 3148, опубликовано в газете "Жаңаарқа" от 23 апреля 2015 года № 23 (9673), в информационно-правовой системе "Әділет" 16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19 января 2016 года № 04/02 "О внесении изменения в постановление акимата Жанааркинского района от 20 марта 2015 года № 22/01 "Об утверждении Положения государственного учреждения "Отдел сельского хозяйства Жанааркинского района" (зарегистрировано в Реестре государственной регистрации нормативных правовых актов № 3670, опубликовано в газете "Жаңаарқа" от 5 марта 2016 года № 5 (9724), в информационно-правовой системе "Әділет" 29 февраля 2016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акима района (К. Кожукаев), отделу государственно-правовой работы аппарата акима района (Р. Кошмагамбетова) провести мероприятия в связи с утратой сил вышеуказанных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