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f3dc" w14:textId="a1cf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Жанааркинского района от 6 января 2016 года № 01/01 "Об организации общественных работ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6 июня 2016 года № 52/01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Законов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письма заместителя руководителя Департамента юстиции Карагандинской области Н. Кенжебаевой от 08.04.2016 года № 8/-18/1629,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Считать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Жанааркинского района от 6 января 2016 года № 01/01 "Об организации общественных работ на 2016 год" (зарегистрировано в Реестре государственной регистрации нормативных правовых актов № 3645, опубликовано в газете "Жаңаарқа" от 13 февраля 2016 года № 7 (9720), в информационно-правовой системе "Әділет" 08 февраля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Кожукаева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