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58b5" w14:textId="5d25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Осакаровского района от 20 апреля 2015 года № 23/06 "Об утверждении Положения государственного учреждения "Аппарат акима Каратомарского сельского округа Осакаровского района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4 июля 2016 года № 33/03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акимата Осакаровского района от 20 апреля 2015 года № 23/06 "Об утверждении Положения государственного учреждения "Аппарат акима Каратомарского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3211, опубликовано в информационно-правовой системе "Әділет" 1 июня 2015 года, районной газете "Сельский труженик" 11 июня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В. Абилсеитову.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