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9330" w14:textId="48a9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Приозерск от 19 ноября 2015 года № 47/1 "Об организации общественных работ в 2016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16 июня 2016 года № 21/2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ст.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6 апреля 2016 года и на основании письма Департамента юстиции Карагандинской области Министерства юстиции Республики Казахстан от 08 апреля 2016 года № 8/18/1629,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от 19 ноября 2015 года № 47/1 "Об организации общественных работ в 2016 году"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ГУ "Отдел занятости и социальных программ города Приозерск" А. Ким уведомить Департамент юстиции Карагандинской области Министерства юстиции Республики Казахстан о признании постановления акимата города Приозерск от 19 ноября 2015 года № 47/1 "Об организации общественных работ в 2016 году"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Приозерск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