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7400" w14:textId="c9a7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Приозерск от 9 марта 2011 года № 5/14 "Об установлении дополнительного перечня лиц, относящихся к целевым группам населения города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25 августа 2016 года № 30/5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9 марта 2011 года № 5/14 " Об установлении дополнительного перечня лиц, относящихся к целевым группам населения города Приозерск" (зарегистрировано в реестре нормативных правовых актов за № 8-4-226 от 16 марта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Информацию об утратившим силу постановлении акимата города Приозерск от 9 марта 2011 года № 5/14 "Об установлении дополнительного перечня лиц, относящихся к целевым группам населения города Приозерск" предоставить в Департамент юстиции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