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a7b4" w14:textId="366a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города Кызылорда от 09 ноября 2015 года № 418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Кызылорда Кызылординской области от 30 марта 2016 года № 452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 города Кызылорды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решение акима города Кызылорда от 09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(зарегистрированного в Реестре государственной регистрации нормативных правовых актов за № 5219, опубликовано в газете "Кызылорда таймс" от 25 ноября 2015 года за № 47, в газете "Ақмешіт ақшамы" от 25 ноября 2015 года за № 92-93 и в информационно-правовой системе "Әділет" от 25 ноября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