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05e93" w14:textId="aa05e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коммунального государственного учреждения "Кызылординский городской отдел ветеринарии"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Кызылорда Кызылординской области от 29 апреля 2016 года № 5282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марта 2011 года "О государственном имуществе" и Указом Президента Республики Казахстан от 29 октября 2012 года </w:t>
      </w:r>
      <w:r>
        <w:rPr>
          <w:rFonts w:ascii="Times New Roman"/>
          <w:b w:val="false"/>
          <w:i w:val="false"/>
          <w:color w:val="000000"/>
          <w:sz w:val="28"/>
        </w:rPr>
        <w:t>№ 410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Типового положения государственного органа Республики Казахстан" акимат города Кызылорды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коммунального государственного учреждения "Кызылординский городской отдел ветеринарии".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Признать утратившим силу постановление акимата города Кызылорда от 08 декабря 2015 года </w:t>
      </w:r>
      <w:r>
        <w:rPr>
          <w:rFonts w:ascii="Times New Roman"/>
          <w:b w:val="false"/>
          <w:i w:val="false"/>
          <w:color w:val="000000"/>
          <w:sz w:val="28"/>
        </w:rPr>
        <w:t>№ 4721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Положения коммунального государственного учреждения "Кызылординский городской отдел ветеринарии" (зарегистрировано в Реестре государственной регистрации нормативных правовых актов № 5260, опубликовано в газетах "Ақмешіт ақшамы" от 16 декабря 2015 года № 98-99, "Кызылорда таймс" от 16 декабря 2015 года № 50 и в информационно-правовой системе "Әділет" от 14 января 2016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со дня подписания.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 Кызылорда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Налибаев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 Кызылорда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апреля 2016 года № 5282</w:t>
            </w:r>
          </w:p>
        </w:tc>
      </w:tr>
    </w:tbl>
    <w:bookmarkStart w:name="z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коммунального государственного учреждения "Кызылординский городской отдел ветеринарии"</w:t>
      </w:r>
    </w:p>
    <w:bookmarkEnd w:id="0"/>
    <w:bookmarkStart w:name="z1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Коммунальное государственное учреждение "Кызылординский городской отдел ветеринарии" является государственным органом Республики Казахстан, осуществляющим руководство в сфере ветеринарии.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Учредителем коммунального государственного учреждения "Кызылординский городской отдел ветеринарии" является акимат города Кызылорды.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Коммунальное государственное учреждение "Кызылординский городской отдел ветеринарии" имеет следующее ведомства: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Коммунальное государственное предприятие на праве хозяйственного ведения "Кызылординская городская ветеринарная станция" Кызылординского городского отдела ветеринарии".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Коммунальное государственное учреждение "Кызылординский городской отдел ветеринарии"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Коммунальное государственное учреждение "Кызылординский городской отдел ветеринарии"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Коммунальное государственное учреждение "Кызылординский городской отдел ветеринарии"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Коммунальное государственное учреждение "Кызылординский городской отдел ветеринарии"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Коммунальное государственное учреждение "Кызылординский городской отдел ветеринарии" по вопросам своей компетенции в установленном законодательством порядке принимает решения, оформляемые приказами руководителя коммунального государственного учреждения "Кызылординский городской отдел ветеринарии"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Структура и лимит штатной численности коммунального государственного учреждения "Кызылординский городской отдел ветеринарии"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Местонахождение юридического лица: индекс 120016, Республика Казахстан, Кызылординская область, город Кызылорда, улица Женис №31.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График работы коммунального государственного учреждения "Кызылординский городской отдел ветеринарии" ежедневно, с понедельника по пятницу, с 09.00 до 19.00 часов (перерыв с 13.00 до 15.00 часов), кроме субботы, воскресенья и других выходных и праздничных дней, установленных законодательными актами.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Полное наименование государственного органа - коммунальное государственное учреждения "Кызылординский городской отдел ветеринарии".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Настоящее Положение является учредительным документом коммунального государственного учреждения "Кызылординский городской отдел ветеринарии".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Финансирование деятельности коммунального государственного учреждения "Кызылординский городской отдел ветеринарии"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Коммунальному государственному учреждению "Кызылординский городской отдел ветеринарии" запрещается вступать в договорные отношения с субъектами предпринимательства на предмет выполнения обязанностей, являющихся функциями коммунального государственного учреждения "Кызылординский городской отдел ветеринарии".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коммунальному государственному учреждению "Кызылординский городской отдел ветеринарии"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коммунального государственного учреждения "Кызылординский городской отдел ветеринарии"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15. Миссия коммунального государственного учреждения "Кызылординский городской отдел ветеринарии" является проведение единой государственной политики в области ветеринарии.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Задачи коммунального государственного учреждения "Кызылординский городской отдел ветеринарии":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организация охраны здоровья населения от болезней, общих для животных и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защита животных от болезней и организация мер по их лечению;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обеспечение ветеринарно-санитарной безопасности;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охрана территории соответствующей административно-территориальной единицы от заноса и распространения заразных и экзотических болезней из других государств;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предупреждение и ликвидация загрязнения окружающей среды при осуществлении физическими и юридическими лицами деятельности в сфере ветеринарии.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Функции коммунального государственного учреждения "Кызылординский городской отдел ветеринарии":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внесение в местный представительный орган области для утверждения правил содержания животных, правил содержания и выгула собак и кошек, правил отлова и уничтожения бродячих собак и кошек, предложений по установлению границ санитарных зон содержания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организация отлова и уничтожения бродячих собак и кошек;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организация строительства скотомогильников (биотермических ям) и обеспечение их содержания в соответствии с ветеринарными (ветеринарно-санитарными) требованиями;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организация и обеспечение предоставления заинтересованным лицам информации о проводимых ветеринарных мероприятиях;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организация и проведение просветительной работы среди населения по вопросам ветеринарии;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организация государственных комиссий по приему в эксплуатацию объектов производства, осуществляющих выращивание животных, заготовку (убой), хранение, переработку и реализацию животных, продукции и сырья животного происхождения, а также организаций по производству, хранению и реализации ветеринарных препаратов, кормов и кормовых добавок;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обезвреживание (обеззараживание) и переработка без изъятия животных, продукции и сырья животного происхождения, представляющих опасность для здоровья животных и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принятие решений об установлении карантина или ограничительных мероприятий по представлению главного государственного ветеринарно-санитарного инспектора соответствующей территории в случае возникновения заразных болезней животных на территории района (города областного значения);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принятие решений о снятии ограничительных мероприятий или карантина по представлению главного государственного ветеринарно-санитарного инспектора соответствующей территории после проведения комплекса ветеринарных мероприятий по ликвидации очагов заразных болезней животных на территории района (города областного значения);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утверждение списка государственных ветеринарных врачей, имеющих право выдачи ветеринарно-санитарного заключения на объекты государственного ветеринарно-санитарного контроля и надзора;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организация и осуществление государственного ветеринарно-санитарного контроля и надзора за соблюдением физическими и юридическими лицами законодательства Республики Казахстан в области ветеринарии в пределах соответствующей административно-территориальной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проведение обследования эпизоотических очагов в случае их возникновения;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выдача акта эпизоотологического обследования;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15) осуществление государственного ветеринарно-санитарного контроля и надзора на предмет соблюдения требований законодательства Республики Казахстан в области ветеринарии: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объектах внутренней торговли;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объектах производства, осуществляющих выращивание животных, заготовку (убой), хранение, переработку и реализацию животных, продукции и сырья животного происхождения, а также в организациях по хранению и реализации ветеринарных препаратов, кормов и кормовых добавок (за исключением связанных с импортом и экспортом);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 лиц, осуществляющих предпринимательскую деятельность в области ветеринарии за исключением производства ветеринарных препаратов;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 транспортировке (перемещении), погрузке, выгрузке перемещаемых (перевозимых) объектов в пределах соответствующей административно-территориальной единицы, за исключением их экспорта (импорта) и транзита;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всех видах транспортных средств, по всем видам тары, упаковочных материалов, которые могут быть факторами передачи возбудителей болезней животных, за исключением экспорта (импорта) и транзита;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скотопрогонных трассах, маршрутах, территориях пастбищ и водопоя животных, по которым проходят маршруты транспортировки (перемещения);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территориях, в производственных помещениях и за деятельностью физических и юридических лиц, выращивающих, хранящих, перерабатывающих, реализующих или использующих перемещаемые (перевозимые) объекты, за исключением экспорта (импорта) и транзита;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16) осуществление государственного ветеринарно-санитарного контроля и надзора за соблюдением зоогигиенических и ветеринарных (ветеринарно-санитарных) требований при размещении, строительстве, реконструкции и вводе в эксплуатацию скотомогильников (биотермических ям), объектов государственного ветеринарно-санитарного контроля и надзора, связанных с содержанием, разведением, использованием, производством, заготовкой (убоем), хранением, переработкой и реализацией, а также при транспортировке (перемещении) перемещаемых (перевозимых) объектов;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17) составление акта государственного ветеринарно-санитарного контроля и надзора в отношении физических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18) организация проведения ветеринарных мероприятий по энзоотическим болезням животных на территории соответствующей административно-территориальной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19) организация проведения ветеринарных мероприятий по профилактике, отбору проб биологического материала и доставке их для диагностики особо опасных болезней животных по перечню, утверждаемому уполномоченным органом, а также других болезней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20) организация проведения мероприятий по идентификации сельскохозяйственных животных, ведению базы данных по идентификации сельскохозяйственных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21) определение потребности в изделиях (средствах) и атрибутах для проведения идентификации сельскохозяйственных животных и передача информации в местный исполнительный орган области, города республиканского значения, столицы;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22) свод, анализ ветеринарного учета и отчетности и их представление в местный исполнительный орган области, города республиканского значения, столицы;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23) внесение предложений в местный исполнительный орган области, города республиканского значения, столицы по ветеринарным мероприятиям по профилактике заразных и незаразных болезней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24) внесение предложений в местный исполнительный орган области, города республиканского значения, столицы по перечню энзоотических болезней животных, профилактика и диагностика которых осуществляются за счет бюджетных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25) организация хранения ветеринарных препаратов, приобретенных за счет бюджетных средств, за исключением республиканского запаса ветеринарных препаратов;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26) внесение предложений в местный исполнительный орган области о ветеринарных мероприятиях по обеспечению ветеринарно-санитарной безопасности на территории соответствующей административно-территориальной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27) организация санитарного убоя больных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28) прием уведомлений от физических и юридических лиц о начале или прекращении осуществления предпринимательской деятельности в области ветеринарии, а также ведение государственного электронного реестра разрешений и уведомлений в соответствии с Законом Республики Казахстан "О разрешениях и уведомлениях";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29) рассматривать обращения, направленные в коммунальному государственному учреждению "Кызылординский городской отдел ветеринарии" физическими и юридическими лицами, в случаях и порядке, установленном законодательством Республики Казахстан, предоставлять на них ответы;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30) организация прием физических лиц и представителей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31) осуществление в интересах местного государственного управления иных полномочий, возлагаемых на местные исполнительные органы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18.Функции ведомства: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проведение ветеринарных мероприятий против особо опасных, незаразных и энзоотических болезней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проведение идентификации сельскохозяйственных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оказанию услуг по искусственному осеменению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оказание услуг по транспортировке (доставке), хранению ветеринарных препаратов против особо опасных и энзоотических болезней животных, а также транспортировке (доставке) изделий (средств) и атрибутов ветеринарного назначения для проведения идентификации сельскохозяйственных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содержание скотомогильников (биотермических ям), убойных площадок, построенных местными исполнительными органами соответствующих административно-территориальных единиц;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отлов и уничтожение бродячих собак и кошек;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выдача ветеринарной справки;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ведение базы данных по идентификаций сельскохозяйственных животных и выдача выписки из нее;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отбор проб биологического материала и доставки их в ветеринарную лабораторию;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оказание услуг по транспортировке больных животных на санитарный убой.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Права коммунального государственного учреждения "Кызылординский городской отдел ветеринарии":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запрашивать и получать необходимую информацию от уполномоченного государственного органа в области ветеринарии и иных организаций для осуществления возложенных на него задач;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утверждение плана ветеринарных мероприятий по обеспечению ветеринарно-санитарной безопасности на территории соответствующей административно-территориальной единицы по согласованию с уполномоченным органом;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осуществление государственного ветеринарно-санитарного контроля и надзора на предмет соблюдения требований законодательства Республики Казахстан в области ветеринарии;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организация и ведения базы данных по идентификации сельскохозяйственных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вносить в местный исполнительный орган соответствующей административно-территориальной единицы предложение о снятии ограничительных мероприятий или карантина направленного на предотвращение, распространение и ликвидацию заразных болезней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принимать решение об изъятии и уничтожении продукции и сырья животного происхождения, представляющих опасность для здоровья животных и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выносить решения о делении территории на зоны в порядке, установленном уполномоченным органом;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вносить предложение на рассмотрение руководства города и заседаний акимата города по вопросам деятельности коммунального государственного учреждения "Кызылординский городской отдел ветеринарии";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участвовать в подготовке проектов нормативных правовых актов акима и акимата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организовывать конкурсы и осуществлять государственные закупки товаров, работ и услуг для нужды коммунального государственного учреждения "Кызылординский городской отдел ветеринарии";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взаимоотношения между юридическим лицом и уполномоченным органом по государственному имуществу, юридическим лицом и уполномоченным органом соответствующей отрасли, администрацией юридического лица и его трудовым коллективом регулируется в соответствии с действующим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иные исполнительные мероприятия, представленные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коммунального государственного учреждения "Кызылординский городской отдел ветеринарии"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20. Руководство коммунального государственного учреждения "Кызылординский городской отдел ветеринарии" осуществляется первым руководителем, который несет персональную ответственность за выполнение возложенных на коммунальное государственное учреждение "Кызылординский городской отдел ветеринарии"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Первый руководитель коммунального государственного учреждения "Кызылординский городской отдел ветеринарии" назначается на должность и освобождается от должности акимом города.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Полномочия первого руководителя коммунального государственного учреждения "Кызылординский городской отдел ветеринарии":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за коррупционно-правовые и правовые нарушение сотрудников отвечает персонально руководитель коммунального государственного учреждения "Кызылординский городской отдел ветеринарии";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определяет обязанности и полномочия своих подчиненных;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представляет коммунальное государственное учреждение "Кызылординский городской отдел ветеринарии" в государственных органах и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 установленном законодательством порядке налагает дисциплинарные взыскания на работников коммунального государственного учреждения "Кызылординский городской отдел ветеринарии";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подписывает акты коммунального государственного учреждения "Кызылординский городской отдел ветеринарии";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в соответствии законодательством Республики Казахстан представляет коммунальное государственное учреждение "Кызылординский городской отдел ветеринарии" другим государственным органам и организациям;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дает поручения и рекомендации всем предприятиям, организациям и отделениям по вопросам, входящим в его полномочия;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в соответствии с законодательством назначает на должность и освобождает от должности сотрудников коммунального государственного учреждения "Кызылординский городской отдел ветеринарии";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в установленном законодательством порядке поощряет и налагает дисциплинарные взыскания на сотрудников коммунального государственного учреждения "Кызылординский городской отдел ветеринарии";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организует работу по реализаций политики гендерного равенства;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осуществляет иные полномочия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первого руководителя коммунального государственного учреждения "Кызылординский городской отдел ветеринарии"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Аппарат коммунального государственного учреждения "Кызылординский городской отдел ветеринарии" возглавляется, руководителем коммунального государственного учреждения "Кызылординский городской отдел ветеринарии", назначаемым на должность и освобождаемым от должности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коммунального государственного учреждения "Кызылординский городской отдел ветеринарии"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24. Коммунального государственного учреждения "Кызылординский городской отдел ветеринарии"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коммунального государственного учреждения "Кызылординский городской отдел ветеринарии"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 Имущество, закрепленное за коммунальным государственным учреждением "Кызылординский городской отдел ветеринарии",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26. Коммунальное государственное учреждение "Кызылординский городской отдел ветеринарии"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коммунального государственного учреждения "Кызылординский городской отдел ветеринарии"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27. Реорганизация и упразднение коммунального государственного учреждения "Кызылординский городской отдел ветеринарии"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Перечень организаций, находящихся в ведении коммунального государственного учреждения "Кызылординский городской отдел ветеринарии" и его ведомство: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Коммунальное государственное предприятия на праве хозяйственного ведения "Кызылординская городская ветеринарная станция" Кызылординского городского отдела ветеринарии".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