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8faf" w14:textId="a5a8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апреля 2016 года № 5283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"Кызылординский городской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Кызылорда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"Кызылординский городской отдел сельского хозяйства" (зарегистрировано в Реестре государственной регистрации нормативных правовых актов № 4909, опубликовано в газетах "Кызылорда таймс" от 18 марта 2015 года № 11, "Ақмешіт апталығы" от 18 марта 2015 года № 21 и в информационно-правовой системе "Әділет" от 30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города Кызылорды Ансатбаева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5283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сельского хозяйства"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учреждения "Кызылординский городской отдел сельского хозяйства" (далее-Отдел)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Отдела является акимат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120014, Республика Казахстан, Кызылординская область, город Кызылорда, улица Ыбырая Жахаева,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Отдела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учреждения "Кызылординский городской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 является проведение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повышения качества и конкурентоспособности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удешевление сельскохозяйственным товаропроизводителям стоимости гербицидов, биоагентов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субсидирование стоимости услуг по подаче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закладка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возделывание сельскохозяйственных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рассматривать обращение в отдел физическими и юридическими лицами, отвечать на них, в положении и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организации выставок-ярмарок и оказания рекламной поддержки продукции отечественных сельскохозяйственных 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принимать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и обобщать данные о бонитировке и информируют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и утверждение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предложения на рассмотрения акимата города по основным направлениям развития городского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порядке несмотря на формы собственности от предприятий, организаций, учреждений, управлений, комитетов, необходимые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выдача государственных регистрационных номерных знаков сельскохозяйственной техники и машинам, их регистрация и перерегистрация;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ежегодных технических осмотров, выдавать водительские права, их замена и регистрировать, и перерегистрировать гарантию техники, и управлять на основе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выдавать справку зарегистрированной технике.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корупционно-правовые и правовые нарушение сотрудников отвечает персонально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законодательством Республики Казахстан представляет Отдел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дает поручения и рекомендации всем предприятиям, организациям и отделениям по вопросам, входящим в его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работы по реализаций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Отдела возглавляется,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