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0a72" w14:textId="9b40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11 января 2016 года № 4-қ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24 марта 1998 года "О нормативных правовых актах" и Постановлением Правительства Республики Казахстан от 25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правового мониторинга нормативных правовых актов"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коммунального государственного учреждения "Аппарат акима Аральского района" Бохаева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4-қ от "11" января 2016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Аральского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Аральского района от 11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(зарегистрированного в Реестре государственной регистрации нормативных правовых актов за № 4400 от 16 января 2013 года, опубликовано от 23 января 2013 года за № 7 в газете "Толқын";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Аральского района от 13 декабрья 2012 года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(зарегистрированного в Реестре государственной регистрации нормативных правовых актов за № 4401 от 18 января 2013 года, опубликовано от 23 января 2013 года за № 7 в газете "Толқын";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Аральского района от 8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436-қ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 коммунального имущества" (зарегистрированного в Реестре государственной регистрации нормативных правовых актов за № 4789 от 7 ноября 2014 года, опубликовано от 15 ноября 2014 года за № 87 в газете "Толқын".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Аральского района от 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143-қ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акимата Аральского района" (зарегистрированного в Реестре государственной регистрации нормативных правовых актов за № 5028 от 22 июня 2015 года, опубликованы от 1 июля 2015 года за № 49 и от 4 июля 2015 года за № 50 в газете "Толқын";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