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a4e2" w14:textId="743a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Казалинского района от 15 июля 2015 года № 181 "Об утверждении методики ежегодной оценки деятельности административных государственных служащих корпуса "Б" местных исполнительных органов Казалинского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25 января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Казалинского района "Об утверждении методики ежегодной оценки деятельности административных государственных служащих корпуса "Б" местных исполнительных органов Казалинского района" от 15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за №5104, от 18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Казалинского района Каржаубаева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