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cbec" w14:textId="1fdc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Казалинского района от 31 мая 2013 года № 144 "Об установлении квоты рабочих мест"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24 марта 2016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постановление акимата Казалинского района "Об установлении квоты рабочих мест" от 31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4466, опубликовано 10 июля 2013 года в газете "Тұран Қазалы").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