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e5a2" w14:textId="dbfe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Казалинского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20 мая 2016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Казалинского района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Казалинского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руководителя аппарата акима Казалинского района Каржаубаева 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мая 2016 года № 109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Казалинского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Постановление Казалинского районного акимата Кызылординской области от 27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занятости, социальных программ и регистрации актов гражданского состояния Казалинского района" (зарегистрировано в Реестре государственной регистрации нормативных правовых актов под номером 4868, опубликовано 11 марта 2015 года в газете "Тұран Қазалы").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Постановление Казалинского районного акимата Кызылординской области от 10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предпринимательства, промышленности и туризма Казалинского района" (зарегистрировано в Реестре государственной регистрации нормативных правовых актов под номером 4944, опубликовано 22 апреля 2015 года в газете "Тұран Қазалы").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Постановление Казалинского районного акимата Кызылординской области от 30 июля 2015 года </w:t>
      </w:r>
      <w:r>
        <w:rPr>
          <w:rFonts w:ascii="Times New Roman"/>
          <w:b w:val="false"/>
          <w:i w:val="false"/>
          <w:color w:val="000000"/>
          <w:sz w:val="28"/>
        </w:rPr>
        <w:t>N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Казалинского района" (зарегистрировано в Реестре государственной регистрации нормативных правовых актов под номером 5118, опубликовано 23 сентября 2015 года в газете "Тұран Қазалы").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Постановление Казалинского районного акимата Кызылординской области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N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ветеринарии Казалинского района" (зарегистрировано в Реестре государственной регистрации нормативных правовых актов под номером 5250, опубликовано 16 января 2016 года в газете "Қазалы").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