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b3fde" w14:textId="18b3f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Сырдарьинского района от 24 сентября 2012 года № 403 "Об установлении квоты рабочих мест"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Сырдарьинского районного акимата Кызылординской области от 17 марта 2016 года № 94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статьи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акимат Сырдарьинского района </w:t>
      </w:r>
      <w:r>
        <w:rPr>
          <w:rFonts w:ascii="Times New Roman"/>
          <w:b/>
          <w:i w:val="false"/>
          <w:color w:val="000000"/>
          <w:sz w:val="28"/>
        </w:rPr>
        <w:t>ПО</w:t>
      </w:r>
      <w:r>
        <w:rPr>
          <w:rFonts w:ascii="Times New Roman"/>
          <w:b/>
          <w:i w:val="false"/>
          <w:color w:val="000000"/>
          <w:sz w:val="28"/>
        </w:rPr>
        <w:t>С</w:t>
      </w:r>
      <w:r>
        <w:rPr>
          <w:rFonts w:ascii="Times New Roman"/>
          <w:b/>
          <w:i w:val="false"/>
          <w:color w:val="000000"/>
          <w:sz w:val="28"/>
        </w:rPr>
        <w:t>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Постановление акимата Сырдарьинского района от 24 сентября 2012 года </w:t>
      </w:r>
      <w:r>
        <w:rPr>
          <w:rFonts w:ascii="Times New Roman"/>
          <w:b w:val="false"/>
          <w:i w:val="false"/>
          <w:color w:val="000000"/>
          <w:sz w:val="28"/>
        </w:rPr>
        <w:t>№ 403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квоты рабочих мест" (зарегистрировано в реестре государственной регистрации нормативных правовых актов за № 4323 от 08.10.2012 года, опубликованно в газете "Тіршілік тынысы" № 89 от 26.10.2012 года) признать утратившим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Казантаев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