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dc4c" w14:textId="de8d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Актау от 09 декабря 2015 года №1757 "Об организации и финансировании общественных работ в городе Актау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04 августа 2016 года № 1452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06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в соответствии с Правилами организации и финансирования общественных работ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за №13938) Министерства здравоохранения и социального развития Республики Казахстан от 14 июля 2016 года, акимат города Актау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Актау от 09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№1757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в городе Актау на 2016 год" (зарегистрировано в реестре государственной регистрации за № 2933, опубликовано в информационно-правовой системе "Әділет" от 11 января 2016 года)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Аккулова Н.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подписания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 городской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занятости 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Хайрлиева Г.Н.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"04" августа 2016г.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