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5886" w14:textId="08b5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Тупкараганского района от 28 марта 2014 года № 70 "Об утверждении норматива отчисления части чистого дохода районных коммунальных государственных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11 марта 2016 года № 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марта 1998 года и на основании письма Департамент юстиии Мангистауской области от 26 февраля 2016 года № 10-11-661, акимат Тупкараганского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Тупкараганского района "Об утверждении норматива отчисления части чистого дохода районных коммунальных государственных предприятий" от 28 марта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70 </w:t>
      </w:r>
      <w:r>
        <w:rPr>
          <w:rFonts w:ascii="Times New Roman"/>
          <w:b w:val="false"/>
          <w:i w:val="false"/>
          <w:color w:val="000000"/>
          <w:sz w:val="28"/>
        </w:rPr>
        <w:t>(зарегистрировано в Реестре государственной регистрации нормативных правовых актов за № 2411, опубликовано в газете "Акетік арайы" 5 мая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постоновления возложить руководителю аппарата акима Тупкараганского района Демеуовой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вводиться в действие со дня подписания и подлежит официальному опубликаванию.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