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2c88" w14:textId="b492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Тупкараганского района от 18 мая 2016 года № 82 "Об организации и финансировании общественных работ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29 августа 2016 года № 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утвержденной приказом (зарегистрировано в реестре государственной регистрации за № 13938) Министерства здравоохранения социального развития Республики Казахстан от 14 июля 2016 года акимат Тупкараганского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Постановление акимата Тупкараганского района от 18 мая 2016 года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на 2016 год" (зарегистрировано в реестре государственной регистрации за №3054 опубликовано в информационно-правовой системе "Әділет" от 7 июня 2016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заместителю акима Тупкараганского района Т.Алтынгалиеву.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вступает в силу со дня подписания и подлежит официальному опубликованию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