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a9eb" w14:textId="88d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Тупкараганского районного маслихата от 7 сентября 2015 года № 33/226 "Об утверждении методики ежегодной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01 февраля 2016 года № 38/262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Тупкараганского районного маслихата от 7 сентября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33/226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корпуса «Б» государственного учреждения «Аппарат Тупкараганского районного маслихата» (зарегистрировано в Реестре государственной регистрации нормативных правовых актов за № 2842, опубликовано 26 октября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Тупкараганского районного маслихата (А. Избен) обеспечить сообщение о настоящем решении в департамент юстиции Мангистауской области,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Тупкараганского районного маслихата (А.Избен).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А.Шарипов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А.Досанова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