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c122" w14:textId="2d1c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Мунайлинского района от 31 марта 2014 года № 111-қ "Об утверждении норматива отчисления части чистого дохода районных государственных коммунальных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25 марта 2016 года № 67-қ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Мунайлинского района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111-қ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норматива отчисления части чистого дохода районных государственных коммунальных предприятий" (зарегистрировано в Реестре государственной регистрации нормативных правовых актов за № 2407, опубликовано в информационно – правовой системе "Әділет" 29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экономики и финансов Мунайлинского района (Ш. Сұңғат)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