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7b5a" w14:textId="b207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Лисаковска от 6 января 2015 года № 1 "Об организации общественных работ в городе Лисаковске"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26 января 2016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акимата города Лисаковска от 6 января 2015 года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в городе Лисаковске" (зарегистрировано в Реестре государственной регистрации нормативных правовых актов за № 5336, опубликовано 12 февраля 2015 года в газете "Лисаковская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Исмагулов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