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5712" w14:textId="c5d5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Амангельдинского района от 6 февраля 2015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18 мая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Амангельдинского района от 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акимата Амангельдинского района" (зарегистрировано в Реестре государственной регистрации нормативных правовых актов под № 5382, опубликовано 7 марта 2015 года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