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ec51f" w14:textId="f4ec5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от 21 декабря 2015 года № 294 "Об утверждении Положения государственного учреждения" Аппарат Аулиекольского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17 мая 2016 года № 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решение маслихата от 21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"Аппарат Аулиекольского районного маслихата (зарегистрировано в Реестре государственной регистрации нормативных правовых актов за № 6191, опубликовано 11 февраля 2016 года в районной газете "Әулиекөл").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Войлошникова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