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38ba" w14:textId="ba83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Джангельдинского района от 8 сентября 2011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3 февраля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Джангельдинского района от 8 сентября 2011 года № 125 "Об установлении квоты рабочих мест для инвалидов" (зарегистрировано в Реестре государственной регистрации нормативных правовых актов под № 9-9-136, опубликовано 4 октября 2011 года в районной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