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c2d2" w14:textId="265c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4 августа 2014 года № 299 "Об установлении размера платы за пользование жилищем из коммунального жилищного фонда в государственном арендном доме"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29 июня 2016 года №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"Об установлении размера платы за пользование жилищем из коммунального жилищного фонда в государственном арендном доме" от 4 августа 2014 года № 299 (зарегистрировано в Реестре государственной регистрации нормативных правовых актов под номером 5071, опубликовано 18 сентября 2014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