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2ce4" w14:textId="f2c2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 от 21 февраля 2014 года № 207 "Об установлении повышенных на двадцать пять процентов должностных окладов и тарифных ставок гражданских служащих социального обеспечения, образования, культуры, спорта и ветеринарии,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января 2016 года № 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нормативных-правовых актах" Карабалыкский районный маслиха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районного маслихата "Об установлении повышенных на двадцать пять процентов должностных окладов и тарифных ставок гражданских служащих социального, обеспечения, образования, культуры, спорта и ветеринарии, работающих в сельской местности" от 21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>, (зарегистрировано в Реестре государственной регистрации нормативных правовых актов № 4490, опубликовано 27 марта 2014 года № 12 в районной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установленном законодательством порядке направить копию настоящего решения в органы юстиции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с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