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6d431" w14:textId="806d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маслихата от 21 декабря 2015 года № 368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17 мая 2016 года №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Правилами проведения правового мониторинга нормативных правовых актов, утвержденного постановлением Правительства Республики Казахстан от 25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964</w:t>
      </w:r>
      <w:r>
        <w:rPr>
          <w:rFonts w:ascii="Times New Roman"/>
          <w:b w:val="false"/>
          <w:i w:val="false"/>
          <w:color w:val="000000"/>
          <w:sz w:val="28"/>
        </w:rPr>
        <w:t>, Мендыкаринский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решение маслихата от 21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(зарегистрированное в Реестре государственной регистрации нормативных правовых актов за № 6131, опубликованное 21 января 2016 года в районной газете "Меңдіқара үні").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Лебедев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