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b85d" w14:textId="3efb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Наурзумского района от 21 августа 2015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18 января 2016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от 21 августа 2015 года № 233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(зарегистрированный в реестре государственной регистрации нормативных правовых актов 27 августа 2015 года под № 5845, опубликованной в газете "Науырзым тынысы" 10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Даиров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