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e719" w14:textId="4c5e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Наурзумского района от 12 апреля 2016 года № 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27 июля 2016 года № 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Наурзумского района от 12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Наурзумском районе на 2016 год" (зарегистрированный в реестре государственной регистрации нормативных правовых актов 6 мая 2016 года под № 6333, опубликованной в газете "Науырзым тынысы" 30 мая 2016 года № 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Айсагалиев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