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0ad0" w14:textId="4e70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Сарыкольского района от 25 ноября 2013 года № 420 "Об определении мест выездной торговли на территории Сарыкольского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25 января 2016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Сарыкольского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акимата Сарыкольского района от 26 ноября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выездной торговли на территории Сарыкольского района" (зарегистрировано в Реестре государственной регистрации нормативных правовых актов за №4398, опубликовано 13 февраля 2014 года в газете "Пресс-Экспресс").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Э. Кузенбаев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