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8b8b" w14:textId="fc28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12 июля 2012 года № 244 "Об установлении квоты рабочих мест для лиц, состоящих на учете службы пробации уголовно-исполнительской инспекции, а также лиц, освобожденных из мест лишения свободы, и для несовершеннолетних выпускников интернатных организаций в Сарыкольском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10 февраля 2016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от 12 июля 2012 года № 244 "Об установлении квоты рабочих мест для лиц, состоящих на учете службы пробации уголовно-исполнительской инспекции, а также лиц, освобожденных из мест лишения свободы, и для несовершеннолетних выпускников интернатных организаций в Сарыкольском районе" (зарегистрировано в Реестре государственной регистрации нормативных правовых актов за № 9-17-142, опубликовано 29 августа 2012 года в газете "Сарыкөл").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