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8b71" w14:textId="f9a8b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постановления акимата района от 29 января 2010 года № 42 "Об установлении квоты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25 марта 2016 года № 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района 29 января 2010 года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за № 9-18-109, опубликовано 11 марта 2010 года в газете "Маяк").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