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d8de" w14:textId="fc1d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некоторых постановлений акимата Тарановского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Тарановского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2016 года № 160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признанных утратившими силу некоторых постановлений акимата Тарановского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25 февраля 2014 года №65 "Об утверждении положения государственного учреждения Отдел внутренней политики акимата Тарановского района" (зарегистрировано в Реестре государственной регистрации нормативных правовых актов под № 4538, опубликовано в районной газете "Маяк" от 10 апреля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25 февраля 2014 года №72 "Об утверждении положения государственного учреждения Аппарат акима Тарановского района" (зарегистрировано в Реестре государственной регистрации нормативных правовых актов под № 4527, опубликовано в районной газете "Маяк" от 10 апреля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12 января 2015 года №3 "О внесении изменения и дополнений в постановление акимата района от 25 февраля 2014 года № 72 "Об утверждении положения о государственном учреждении "Аппарат акима Тарановского района" (зарегистрировано в Реестре государственной регистрации нормативных правовых актов под № 5349, опубликовано в районной газете "Маяк" от 5 февраля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25 марта 2016 года №97 "О внесении изменения в постановление акимата района от 25 февраля 2014 года №72 "Об утверждении положения государственного учреждения Аппарат акима Тарановского района" (зарегистрировано в Реестре государственной регистрации нормативных правовых актов под № 6242, опубликовано в районной газете "Маяк" от 7 апреля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13 мая 2014 года №145 "Об утверждении положения государственного учреждения "Отдел архитектуры, градостроительства и строительства акимата Тарановского района" (зарегистрировано в Реестре государственной регистрации нормативных правовых актов под № 4837, опубликовано в районной газете "Маяк" от 23 июня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22 октября 2014 года №314 "О внесении изменения в постановление акимата района от 13 мая 2014 года № 145 "Об утверждении положения государственного учреждения "Отдел архитектуры, градостроительства и строительства акимата Тарановского района" (зарегистрировано в Реестре государственной регистрации нормативных правовых актов под № 5166, опубликовано в районной газете "Маяк" от 27 ноября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25 марта 2016 года №99 "О внесении изменения в постановление акимата района от 13 мая 2014 года № 145 "Об утверждении положения государственного учреждения "Отдел архитектуры, градостроительства и строительства акимата Тарановского района" (зарегистрировано в Реестре государственной регистрации нормативных правовых актов под № 6241, опубликовано в районной газете "Маяк" от 7 апреля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 февраля 2015 года №17 "Об утверждении Положения о государственном учреждении "Отдел ветеринарии акимата Тарановского района" (зарегистрировано в Реестре государственной регистрации нормативных правовых актов под № 5378, опубликовано в районной газете "Маяк" от 5 марта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10 апреля 2015 года №91 "Об утверждении Положения о государственном учреждении "Отдел физической культуры и спорта акимата Тарановского района" (зарегистрировано в Реестре государственной регистрации нормативных правовых актов под № 5598, опубликовано в районной газете "Маяк" от 4 июня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25 марта 2016 года №98 "О внесении изменения в постановление акимата района от 10 апреля 2015 года № 91 "Об утверждении Положения о государственном учреждении "Отдел физической культуры и спорта акимата Тарановского района" (зарегистрировано в Реестре государственной регистрации нормативных правовых актов под № 6240, опубликовано в районной газете "Маяк" от 7 апреля 2016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29 июля 2015 года №194 "Об утверждении Положения о государственном учреждении "Аппарат акима Калининского сельского округа" (зарегистрировано в Реестре государственной регистрации нормативных правовых актов под № 5854, опубликовано в районной газете "Маяк" от 1 октября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29 сентября 2015 года №229 "Об утверждении Положения о государственном учреждении "Аппарат акима Павловского сельского округа" (зарегистрировано в Реестре государственной регистрации нормативных правовых актов под № 5945, опубликовано в районной газете "Маяк" от 29 октября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29 сентября 2015 года №226 "Об утверждении Положения о государственном учреждении "Аппарат акима села Приозерное" (зарегистрировано в Реестре государственной регистрации нормативных правовых актов под № 5940, опубликовано в районной газете "Маяк" от 29 октября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29 сентября 2015 года №228 "Об утверждении Положения о государственном учреждении "Аппарат акима села Евгеновка" (зарегистрировано в Реестре государственной регистрации нормативных правовых актов под № 5939, опубликовано в районной газете "Маяк" от 22 октября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29 сентября 2015 года №231 "Об утверждении Положения о государственном учреждении "Аппарат акима Асенкритовского сельского округа" (зарегистрировано в Реестре государственной регистрации нормативных правовых актов под № 5971, опубликовано в районной газете "Маяк" от 12 ноября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29 сентября 2015 года №225 "Об утверждении Положения о государственном учреждении "Аппарат акима Набережного сельского округа" (зарегистрировано в Реестре государственной регистрации нормативных правовых актов под № 5970, опубликовано в районной газете "Маяк" от 12 ноября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29 сентября 2015 года №232 "Об утверждении Положения о государственном учреждении "Аппарат акима села Юбилейное" (зарегистрировано в Реестре государственной регистрации нормативных правовых актов под № 5974, опубликовано в районной газете "Маяк" от 12 ноября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29 сентября 2015 года №230 "Об утверждении Положения о государственном учреждении "Аппарат акима Белинского сельского округа" (зарегистрировано в Реестре государственной регистрации нормативных правовых актов под № 5964, опубликовано в районной газете "Маяк" от 12 ноября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29 сентября 2015 года №233 "Об утверждении Положения о государственном учреждении "Аппарат акима Кайранкольского сельского округа" (зарегистрировано в Реестре государственной регистрации нормативных правовых актов под № 5965, опубликовано в районной газете "Маяк" от 12 ноября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29 сентября 2015 года №224 "Об утверждении Положения о государственном учреждении "Аппарат акима Новоильиновского сельского округа" (зарегистрировано в Реестре государственной регистрации нормативных правовых актов под № 5973, опубликовано в районной газете "Маяк" от 12 ноября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 декабря 2015 года №292 "Об утверждении Положения о государственном учреждении "Отдел предпринимательства акимата Тарановского района" (зарегистрировано в Реестре государственной регистрации нормативных правовых актов под № 6132, опубликовано в районной газете "Маяк" от 28 января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