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4626" w14:textId="68e4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Узункольского района от 26 июня 2014 года № 143 "Об организации оплачиваемых общественных работ в Узункольском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5 января 2016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26 июня 2014 года № 143 "Об организации оплачиваемых общественных работ в Узункольском районе" (зарегистрировано в Реестре государственной регистрации нормативных правовых актов за № 4950, опубликовано 7 августа 2014 года в районной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Сарсембаев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