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d570" w14:textId="065d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21 декабря 2015 года № 355 "Об организации общественных работ в Федоровском районе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6 мая 2016 года № 144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№ 480-V ЗРК "О правовых актах"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21 декабря 2015 года № 355 "Об организации общественных работ в Федоровском районе в 2016 году" (зарегистрировано в государственном Реестре государственной регистрации нормативно - правовых актов 19 января 2016 года № 6149, опубликовано 28 января 2016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