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0468" w14:textId="cb80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государственного архитектурно-строительного контроля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15 августа 2016 года № 258/6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 Положение о государственном учреждении "Управление государственного архитектурно-строительного контроля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января 2015 года № 14/1 "Об утверждении Положения о государственном учреждении "Управление государственного архитектурно-строительного контроля Павлодарской области" (зарегистрировано в Реестре государственной регистрации нормативных правовых актов за № 4303, опубликовано 20 февраля 2015 года в газете "Регион.kz").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государственного архитектурно-строительного контроля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недельный срок направление копии настоящего постановления в территориальный орган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Павлодарской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