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6161" w14:textId="2b06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сентября 2016 года № 284/7. Утратило силу постановлением акимата Павлодарской области от 13 апреля 2022 года № 99/1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Павлодарской области от 13.04.2022 </w:t>
      </w:r>
      <w:r>
        <w:rPr>
          <w:rFonts w:ascii="Times New Roman"/>
          <w:b w:val="false"/>
          <w:i w:val="false"/>
          <w:color w:val="ff0000"/>
          <w:sz w:val="28"/>
        </w:rPr>
        <w:t>№ 99/1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"Управление сельского хозяйства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января 2015 года № 21/1 "Об утверждении Положения о государственном учреждении "Управление сельского хозяйства Павлодарской области" (зарегистрировано в Реестре государственной регистрации нормативных правовых актов за № 4324, опубликовано 12 мая 2015 года в газетах "Звезда Прииртышья" и "Сарыарқа самалы").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недельный срок направление копии настоящего постановления в территориальный орган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настоящего постановления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необходимые меры.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области Касенова Б.К.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