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d9d6" w14:textId="763d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Павлодара от 2 июля 2015 года № 753/12 "Об утверждении методики ежегодной оценки деятельности административных государственных служащих корпуса "Б" исполнительных органов акимата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5 февраля 2016 года № 98/2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нормативно-правовых актах" от 24 марта 1998 года, в связи с утратой силы нормативных правовых актов вышестоящего уровня,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 июля 2015 года № 753/12 "Об утверждении методики ежегодной оценки деятельности административных государственных служащих корпуса "Б" исполнительных органов акимата города Павлодара" (зарегистрировано в Реестре государственной регистрации нормативных правовых актов за № 4614, опубликовано 25 июля 2015 года в газете "Сатып алу ақпарат").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"Аппарат акима города Павлодара" принять меры в соответствии с действующим законодательством, вытекающим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руководителя аппарата акима города Фишер Т.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