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bd51" w14:textId="686b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Аксу от 5 августа 2015 года № 629/8 "Об утверждении Положения о государственном учреждении "Отдел финансов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29 июня 2016 года № 562/7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5 августа 2015 года № 629/8 "Об утверждении Положения о государственном учреждении “Отдел финансов города Аксу" (зарегистрированное Департаментом юстиции Павлодарской области 2 сентября 2015 года № 4678, опубликованное 11 сентября 2015 года в газетах “Ақсу жолы” № 35 и “Новый путь”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Арынова К.З.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