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f032e" w14:textId="96f03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города Экибастуза от 22 мая 2015 года № 580/6 "Об утверждении Положения о государственном учреждении "Отдел предпринимательства акимата города Экибастуза"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Экибастуза Павлодарской области от 17 июня 2016 года № 683/6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и в целях приведения в соответствие с действующим законодательством Республики Казахстан, акимат города Экибастуза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Экибастуза от 22 мая 2015 года № 580/6 "Об утверждении Положения о государственном учреждении "Отдел предпринимательства акимата города Экибастуза" (зарегистрировано в Реестре государственной регистрации нормативных правовых актов за № 4550, опубликовано 2 июля 2015 года в газетах "Отарқа" и "Голос Экибастуза").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руководителя аппарата акима города Экибастуза.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 Экибастуза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