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8c50d" w14:textId="168c5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Актогайского района от 19 мая 2015 года № 120 "Об утверждении Положения о государственном учреждении "Отдел занятости и социальных программ Актогайского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Актогайского района Павлодарской области от 23 августа 2016 года № 199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актах", с целью приведения в соответствие с действующим законодательством актов акимата района, акимат Актогайского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Актогайского района от 19 мая 2015 года № 120 "Об утверждении Положения о государственном учреждении "Отдел занятости и социальных программ Актогайского района" (зарегистрировано в реестре государственной регистрации нормативных правовых актов 11 июня 2015 года № 4521, опубликовано 20 июня 2015 года в районных газетах "Ауыл тынысы" № 24 и "Пульс села" № 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данного постановления возложить на руководителя аппарата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подписания.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Батыргужинов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