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3a19" w14:textId="d2c3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16 мая 2016 года № 102-1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 целью приведения в соответствие с действующим законодательством актов акимата района,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Актогайского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мая 2016 года № 102-1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постановлений акимата Актогайского района утративших силу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6962"/>
        <w:gridCol w:w="4908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 правового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и опубликования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 района от 13 августа 2014 года № 211 "Об установлении квоты рабочих мест для инвалидов в Актогайском районе"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зарегистрировано в Реестре государственной регистрации нормативных правовых актов 8 сентября 2014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опубликовано 13 сентября 2014 года в районных газетах "Ауыл тынысы" № 36 и "Пульс села" №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 района от 31 декабря 2015 года № 346 "Об установлении дополнительного перечня лиц, относящихся к целевым группам населения по Актогайскому району на 2016 год"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зарегистрировано в Реестре государственной регистрации нормативных правовых актов 27 января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опубликовано 6 февраля 2016 года в районных газетах "Ауыл тынысы" № 5 и "Пульс села"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 Актогайского района от 31 декабря 2015 года № 347 "Об организации общественных работ в Актогайском районе на 2016 год"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зарегистрировано в Реестре государственной регистрации нормативных правовых актов 27 января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опубликовано 6 февраля 2016 года в районных газетах "Ауыл тынысы" № 5 и "Пульс села"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 Актогайского района 15 марта 2016 года № 51 "Об установлении квоты рабочих мест для лиц, состоящих на учете службы пробации уголовно-исполнительной инспекции, а также для лиц, освобожденных из мест лишения свободы и несовершеннолетних выпускников интернатных организаций"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зарегистрировано в Реестре государственной регистрации нормативных правовых актов 6 апреля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опубликовано 16 апреля 2016 года в районных газетах "Ауыл тынысы" № 16 и "Пульс села"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 Актогайского района 13 июля 2015 года № 195 "Об утверждении регламента акимата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зарегистрировано в Реестре государственной регистрации нормативных правовых актов 5 августа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опубликовано 15 августа 2015 года в районных газетах "Ауыл тынысы" № 32 и "Пульс села" №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