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d584" w14:textId="426d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05 января 2016 года № 02/1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в целях приведения актов акимата района в соответствие с действующим законодательством,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Железинского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12 мая 2014 года </w:t>
      </w:r>
      <w:r>
        <w:rPr>
          <w:rFonts w:ascii="Times New Roman"/>
          <w:b w:val="false"/>
          <w:i w:val="false"/>
          <w:color w:val="000000"/>
          <w:sz w:val="28"/>
        </w:rPr>
        <w:t>№ 151/5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свободы" (зарегистрировано в Реестре государственной регистрации нормативных правовых актов от 29 мая 2014 года № 3832, опубликованное 14 июня 2014 года в районной газете "Родные просторы" за № 24 и опубликованное 14 июня 2014 года в районной газете "Туған өлке" за № 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143/6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исполнительных органов акимата Железинского района" (зарегистрировано в Реестре государственной регистрации нормативных правовых актов от 16 июня 2015 года № 4528, опубликованное 27 июня 2015 года в районной газете "Родные просторы" за № 25 и опубликованное 27 июня 2015 года в районной газете "Туған өлке" за № 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