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a6fa" w14:textId="845a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ранее принятого постановления акимата района № 61/2 от 26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16 мая 2016 года № 114/3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ранее принятое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"Об утверждении регламента акимата Иртышского района" № 61/2 от 26 февраля 2015 года (зарегистрировано в реестре нормативных правовых актов Департамента юстиции Павлодарской области № 4381 от 19 марта 2015 года, опубликовано в газетах "Ертіс Нұры" № 13 от 4 апреля 2015 года, № 14 от 11 апреля 2015 года и "Иртыш" № 13 от 4 апреля 2015 года, № 14 от 11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Дубовицкий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