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8b6a" w14:textId="5988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решения акима Кызылжарского сельского округа № 1-22-02 от 14 октября 2015 года "Об установлении ветеринарного режима с введением ограничительных мероприятий на животноводческой ферме товарищества с ограниченной ответственностью "Опытное хозяйство "Иртышское" Кызылжарского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Иртышского района Павлодарской области от 25 мая 2016 года № 1-22-01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Иртышской районной территориальной инспекции комитета ветеринарного контроля и надзора Министерства сельского хозяйства № 2-19/210 от 23 мая 2016 года о снятии ограничения,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№ 1-22-02 от 14 октября 2015 года "Об установлении ветеринарного режима с введением ограничительных мероприятий на животноводческой ферме товарищества с ограниченной ответственностью "Опытное хозяйство "Иртышское" Кызылжарского сельского округа" (зарегистрировано в реестре нормативно-правовых актов Департамента юстиции Павлодарской области № 4776 от 2 ноября 2015 года, опубликованных в районных газетах "Ертіс нұры" и "Иртыш" № 46 от 21 ноября 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