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b3085" w14:textId="88b30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акима Узынсуского сельского округа от 11 июля 2016 года № 1 "Об установлении карантина на территории села Узынсу Узынсуского сельского округа Иртышского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Узынсуского сельского округа Иртышского района Павлодарской области от 28 июля 2016 года № 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8)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ветеринарии", на основании представления главного государственного ветеринарно-санитарного инспектора Иртышского района № 2-19/346 от 28 июля 2016 года о снятии карантина, аким Узынсуского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1.</w:t>
      </w:r>
      <w:r>
        <w:rPr>
          <w:rFonts w:ascii="Times New Roman"/>
          <w:b w:val="false"/>
          <w:i w:val="false"/>
          <w:color w:val="000000"/>
          <w:sz w:val="28"/>
        </w:rPr>
        <w:t xml:space="preserve"> Снять карантин, установленный в связи с выявлением очага заболевания сибирской язвы среди сельскохозяйственных животных на территории села Узынсу Узынсуского сельского округа Иртышского района.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Узынсуского сельского округа № 1 от 11 июля 2016 года "Об установлении карантина на территории села Узынсу Узынсуского сельского округа Иртышского района" (зарегистрировано в реестре нормативно-правовых актов Департамента юстиции Павлодарской области № 5163 от 12 июля 2016 года, опубликованных в районных газетах "Ертіс Нұры" и "Иртыш" № 28 от 16 июля 2016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исполнением настоящего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Узынсуского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Бакиров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