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1758" w14:textId="0611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внеочередной XLVII – сессии Качирского районного маслихата V – созыва от 16 сентября 2015 года № 3/47 "Об утверждении методики ежегодной оценки деятельности административных государственных служащих корпуса "Б" аппарата Качирского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8 января 2016 года № 3/51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XLVII–сессии Качирского районного маслихата V–созыва от 16 сентября 2015 года № 3/47 "Об утверждении методики ежегодной оценки деятельности административных государственных служащих корпуса "Б" аппарата Качирского районного маслихата" (зарегистрированное в Реестре государственной регистрации нормативных правовых актов за № 4722, опубликованное в газетах "Тереңкөл тынысы" от 15 октября 2015 года № 41, "Заря" от 15 октября 2015 года № 41)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руководителя аппарата маслихата Качирского района Мадина Рината Кадырбековича.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